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 марта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184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директора ООО "ГОРИЗОНТ" </w:t>
      </w:r>
      <w:r>
        <w:rPr>
          <w:rFonts w:ascii="Times New Roman" w:eastAsia="Times New Roman" w:hAnsi="Times New Roman" w:cs="Times New Roman"/>
          <w:b/>
          <w:bCs/>
        </w:rPr>
        <w:t>Переверзева</w:t>
      </w:r>
      <w:r>
        <w:rPr>
          <w:rFonts w:ascii="Times New Roman" w:eastAsia="Times New Roman" w:hAnsi="Times New Roman" w:cs="Times New Roman"/>
          <w:b/>
          <w:bCs/>
        </w:rPr>
        <w:t xml:space="preserve"> Виталия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Переверзев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"ГОРИЗОНТ"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д.134, помещ.1, офис 16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в отношении застрахованного лица со СНИЛС </w:t>
      </w:r>
      <w:r>
        <w:rPr>
          <w:rStyle w:val="cat-UserDefinedgrp-20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 xml:space="preserve">пп.5 п.2 и </w:t>
      </w:r>
      <w:r>
        <w:rPr>
          <w:rFonts w:ascii="Times New Roman" w:eastAsia="Times New Roman" w:hAnsi="Times New Roman" w:cs="Times New Roman"/>
        </w:rPr>
        <w:t xml:space="preserve">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Переверзев</w:t>
      </w:r>
      <w:r>
        <w:rPr>
          <w:rFonts w:ascii="Times New Roman" w:eastAsia="Times New Roman" w:hAnsi="Times New Roman" w:cs="Times New Roman"/>
        </w:rPr>
        <w:t xml:space="preserve"> В.В.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Переверзева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13.02.2024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10.01.2024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13.02.2024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Переверзев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</w:t>
      </w:r>
      <w:r>
        <w:rPr>
          <w:rFonts w:ascii="Times New Roman" w:eastAsia="Times New Roman" w:hAnsi="Times New Roman" w:cs="Times New Roman"/>
        </w:rPr>
        <w:t>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Переверзева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директора ООО "ГОРИЗОНТ" </w:t>
      </w:r>
      <w:r>
        <w:rPr>
          <w:rFonts w:ascii="Times New Roman" w:eastAsia="Times New Roman" w:hAnsi="Times New Roman" w:cs="Times New Roman"/>
          <w:b/>
          <w:bCs/>
        </w:rPr>
        <w:t>Переверзева</w:t>
      </w:r>
      <w:r>
        <w:rPr>
          <w:rFonts w:ascii="Times New Roman" w:eastAsia="Times New Roman" w:hAnsi="Times New Roman" w:cs="Times New Roman"/>
          <w:b/>
          <w:bCs/>
        </w:rPr>
        <w:t xml:space="preserve"> Виталия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79702700000000067767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5rplc-36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0rplc-18">
    <w:name w:val="cat-UserDefined grp-20 rplc-18"/>
    <w:basedOn w:val="DefaultParagraphFont"/>
  </w:style>
  <w:style w:type="character" w:customStyle="1" w:styleId="cat-UserDefinedgrp-25rplc-36">
    <w:name w:val="cat-UserDefined grp-25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